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№05-0875/2606/2024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86MS0061-01-2024-003202-56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Альфа-Транс-Сервис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Олега Афанасьевича, </w:t>
      </w:r>
      <w:r>
        <w:rPr>
          <w:rStyle w:val="cat-ExternalSystemDefinedgrp-3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Альфа-Транс-Сервис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шоссе д. 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361105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Альфа-Транс-Сервис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Олега Афанасьеви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1403240075009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9">
    <w:name w:val="cat-ExternalSystemDefined grp-36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PassportDatagrp-24rplc-13">
    <w:name w:val="cat-PassportData grp-24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